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Sidney Powell on Spreaker - Erskine show</w:t>
      </w:r>
    </w:p>
    <w:p>
      <w:r>
        <w:rPr>
          <w:rFonts w:ascii="Arial" w:hAnsi="Arial"/>
          <w:color w:val="4F6880"/>
          <w:sz w:val="22"/>
        </w:rPr>
        <w:t>Sat, 2/13 1:32PM • 23:11</w:t>
      </w:r>
    </w:p>
    <w:p>
      <w:pPr>
        <w:spacing w:before="440" w:after="0"/>
      </w:pPr>
      <w:r>
        <w:rPr>
          <w:rFonts w:ascii="Arial" w:hAnsi="Arial"/>
          <w:b/>
          <w:color w:val="4F6880"/>
          <w:sz w:val="22"/>
        </w:rPr>
        <w:t>SUMMARY KEYWORDS</w:t>
      </w:r>
    </w:p>
    <w:p>
      <w:r>
        <w:rPr>
          <w:rFonts w:ascii="Arial" w:hAnsi="Arial"/>
          <w:color w:val="4F6880"/>
          <w:sz w:val="22"/>
        </w:rPr>
        <w:t>vote, people, machines, election, supreme court, country, defending, happened, dominion, court, tells, protect, maricopa county, biden, sidney, weissman, department, failed, office, evidence</w:t>
      </w:r>
    </w:p>
    <w:p>
      <w:pPr>
        <w:spacing w:before="440" w:after="0"/>
      </w:pPr>
      <w:r>
        <w:rPr>
          <w:rFonts w:ascii="Arial" w:hAnsi="Arial"/>
          <w:b/>
          <w:color w:val="4F6880"/>
          <w:sz w:val="22"/>
        </w:rPr>
        <w:t>SPEAKERS</w:t>
      </w:r>
    </w:p>
    <w:p>
      <w:r>
        <w:rPr>
          <w:rFonts w:ascii="Arial" w:hAnsi="Arial"/>
          <w:color w:val="4F6880"/>
          <w:sz w:val="22"/>
        </w:rPr>
        <w:t>host, Sidney Powell</w:t>
      </w:r>
    </w:p>
    <w:p>
      <w:pPr>
        <w:spacing w:after="0"/>
      </w:pPr>
    </w:p>
    <w:p>
      <w:pPr>
        <w:spacing w:after="0"/>
      </w:pPr>
      <w:r>
        <w:rPr>
          <w:rFonts w:ascii="Arial" w:hAnsi="Arial"/>
          <w:b/>
          <w:sz w:val="22"/>
        </w:rPr>
        <w:t xml:space="preserve">host  </w:t>
      </w:r>
      <w:r>
        <w:rPr>
          <w:rFonts w:ascii="Arial" w:hAnsi="Arial"/>
          <w:color w:val="5D7284"/>
          <w:sz w:val="22"/>
        </w:rPr>
        <w:t>00:00</w:t>
      </w:r>
    </w:p>
    <w:p>
      <w:pPr>
        <w:spacing w:after="0"/>
      </w:pPr>
      <w:r>
        <w:rPr>
          <w:rFonts w:ascii="Arial" w:hAnsi="Arial"/>
          <w:sz w:val="22"/>
        </w:rPr>
        <w:t>Thanks for listening to our upcoming podcast on Erskine Radio....  Sidney, the video on mask?</w:t>
      </w:r>
    </w:p>
    <w:p>
      <w:pPr>
        <w:spacing w:after="0"/>
      </w:pPr>
    </w:p>
    <w:p>
      <w:pPr>
        <w:spacing w:after="0"/>
      </w:pPr>
      <w:r>
        <w:rPr>
          <w:rFonts w:ascii="Arial" w:hAnsi="Arial"/>
          <w:b/>
          <w:sz w:val="22"/>
        </w:rPr>
        <w:t xml:space="preserve">Sidney Powell  </w:t>
      </w:r>
      <w:r>
        <w:rPr>
          <w:rFonts w:ascii="Arial" w:hAnsi="Arial"/>
          <w:color w:val="5D7284"/>
          <w:sz w:val="22"/>
        </w:rPr>
        <w:t>00:09</w:t>
      </w:r>
    </w:p>
    <w:p>
      <w:pPr>
        <w:spacing w:after="0"/>
      </w:pPr>
      <w:r>
        <w:rPr>
          <w:rFonts w:ascii="Arial" w:hAnsi="Arial"/>
          <w:sz w:val="22"/>
        </w:rPr>
        <w:t>No, no. They can't stand any semblance of truth in today's conversation, because that's what they fear the most. It exposes all of their misdeeds and flat out crimes, in some cases.</w:t>
      </w:r>
    </w:p>
    <w:p>
      <w:pPr>
        <w:spacing w:after="0"/>
      </w:pPr>
    </w:p>
    <w:p>
      <w:pPr>
        <w:spacing w:after="0"/>
      </w:pPr>
      <w:r>
        <w:rPr>
          <w:rFonts w:ascii="Arial" w:hAnsi="Arial"/>
          <w:b/>
          <w:sz w:val="22"/>
        </w:rPr>
        <w:t xml:space="preserve">host  </w:t>
      </w:r>
      <w:r>
        <w:rPr>
          <w:rFonts w:ascii="Arial" w:hAnsi="Arial"/>
          <w:color w:val="5D7284"/>
          <w:sz w:val="22"/>
        </w:rPr>
        <w:t>00:24</w:t>
      </w:r>
    </w:p>
    <w:p>
      <w:pPr>
        <w:spacing w:after="0"/>
      </w:pPr>
      <w:r>
        <w:rPr>
          <w:rFonts w:ascii="Arial" w:hAnsi="Arial"/>
          <w:sz w:val="22"/>
        </w:rPr>
        <w:t>What is the big deal about counting votes? You just do the votes and you count them?</w:t>
      </w:r>
    </w:p>
    <w:p>
      <w:pPr>
        <w:spacing w:after="0"/>
      </w:pPr>
    </w:p>
    <w:p>
      <w:pPr>
        <w:spacing w:after="0"/>
      </w:pPr>
      <w:r>
        <w:rPr>
          <w:rFonts w:ascii="Arial" w:hAnsi="Arial"/>
          <w:b/>
          <w:sz w:val="22"/>
        </w:rPr>
        <w:t xml:space="preserve">Sidney Powell  </w:t>
      </w:r>
      <w:r>
        <w:rPr>
          <w:rFonts w:ascii="Arial" w:hAnsi="Arial"/>
          <w:color w:val="5D7284"/>
          <w:sz w:val="22"/>
        </w:rPr>
        <w:t>00:30</w:t>
      </w:r>
    </w:p>
    <w:p>
      <w:pPr>
        <w:spacing w:after="0"/>
      </w:pPr>
      <w:r>
        <w:rPr>
          <w:rFonts w:ascii="Arial" w:hAnsi="Arial"/>
          <w:sz w:val="22"/>
        </w:rPr>
        <w:t>Yeah, that would-that would be the thing to do, if we went through any of this. absolutely ridiculous. But then it was planned that way.</w:t>
      </w:r>
    </w:p>
    <w:p>
      <w:pPr>
        <w:spacing w:after="0"/>
      </w:pPr>
    </w:p>
    <w:p>
      <w:pPr>
        <w:spacing w:after="0"/>
      </w:pPr>
      <w:r>
        <w:rPr>
          <w:rFonts w:ascii="Arial" w:hAnsi="Arial"/>
          <w:b/>
          <w:sz w:val="22"/>
        </w:rPr>
        <w:t xml:space="preserve">host  </w:t>
      </w:r>
      <w:r>
        <w:rPr>
          <w:rFonts w:ascii="Arial" w:hAnsi="Arial"/>
          <w:color w:val="5D7284"/>
          <w:sz w:val="22"/>
        </w:rPr>
        <w:t>00:41</w:t>
      </w:r>
    </w:p>
    <w:p>
      <w:pPr>
        <w:spacing w:after="0"/>
      </w:pPr>
      <w:r>
        <w:rPr>
          <w:rFonts w:ascii="Arial" w:hAnsi="Arial"/>
          <w:sz w:val="22"/>
        </w:rPr>
        <w:t>This is America, Sidney?</w:t>
      </w:r>
    </w:p>
    <w:p>
      <w:pPr>
        <w:spacing w:after="0"/>
      </w:pPr>
    </w:p>
    <w:p>
      <w:pPr>
        <w:spacing w:after="0"/>
      </w:pPr>
      <w:r>
        <w:rPr>
          <w:rFonts w:ascii="Arial" w:hAnsi="Arial"/>
          <w:b/>
          <w:sz w:val="22"/>
        </w:rPr>
        <w:t xml:space="preserve">Sidney Powell  </w:t>
      </w:r>
      <w:r>
        <w:rPr>
          <w:rFonts w:ascii="Arial" w:hAnsi="Arial"/>
          <w:color w:val="5D7284"/>
          <w:sz w:val="22"/>
        </w:rPr>
        <w:t>00:44</w:t>
      </w:r>
    </w:p>
    <w:p>
      <w:pPr>
        <w:spacing w:after="0"/>
      </w:pPr>
      <w:r>
        <w:rPr>
          <w:rFonts w:ascii="Arial" w:hAnsi="Arial"/>
          <w:sz w:val="22"/>
        </w:rPr>
        <w:t>No, it's now a what I call murica. M E R I K A, which is essentially a Nazi fascist country. No, Erskine, I don't really know of a single one where the court considered the facts of fraud in any way- in any way. I just don't know of one. Now, the supreme court does have it, excuse me have before it right now, our Michigan case, which includes substantial evidence of fraud, but not all there is because so much has come in since then. So I don't know what they're doing and why they didn't rule on things before January 6.  They really, as far as I'm concerned, abdicated their ultimate responsibility to the people in the constitution when they fail to act before the sixth. Yeah, well, that would be the normal course of events, if they asked for full briefing. And if they grant cert and ask for full briefing and all of that sort of thing, like cert-could certainly decide it sooner they're the Supreme Court. In fact, they could have decided it before January 6, but they just stalled like everyone else, and and not done. As far as I'm concerned. They didn't do their jobs.</w:t>
      </w:r>
    </w:p>
    <w:p>
      <w:pPr>
        <w:spacing w:after="0"/>
      </w:pPr>
    </w:p>
    <w:p>
      <w:pPr>
        <w:spacing w:after="0"/>
      </w:pPr>
      <w:r>
        <w:rPr>
          <w:rFonts w:ascii="Arial" w:hAnsi="Arial"/>
          <w:b/>
          <w:sz w:val="22"/>
        </w:rPr>
        <w:t xml:space="preserve">host  </w:t>
      </w:r>
      <w:r>
        <w:rPr>
          <w:rFonts w:ascii="Arial" w:hAnsi="Arial"/>
          <w:color w:val="5D7284"/>
          <w:sz w:val="22"/>
        </w:rPr>
        <w:t>02:05</w:t>
      </w:r>
    </w:p>
    <w:p>
      <w:pPr>
        <w:spacing w:after="0"/>
      </w:pPr>
      <w:r>
        <w:rPr>
          <w:rFonts w:ascii="Arial" w:hAnsi="Arial"/>
          <w:sz w:val="22"/>
        </w:rPr>
        <w:t>When we've got something so major as the future of the country hanging in the balance, did they not decide the case of George Bush versus Al Gore, quickly and rapidly so that we weren't put under all this stress?</w:t>
      </w:r>
    </w:p>
    <w:p>
      <w:pPr>
        <w:spacing w:after="0"/>
      </w:pPr>
    </w:p>
    <w:p>
      <w:pPr>
        <w:spacing w:after="0"/>
      </w:pPr>
      <w:r>
        <w:rPr>
          <w:rFonts w:ascii="Arial" w:hAnsi="Arial"/>
          <w:b/>
          <w:sz w:val="22"/>
        </w:rPr>
        <w:t xml:space="preserve">Sidney Powell  </w:t>
      </w:r>
      <w:r>
        <w:rPr>
          <w:rFonts w:ascii="Arial" w:hAnsi="Arial"/>
          <w:color w:val="5D7284"/>
          <w:sz w:val="22"/>
        </w:rPr>
        <w:t>02:25</w:t>
      </w:r>
    </w:p>
    <w:p>
      <w:pPr>
        <w:spacing w:after="0"/>
      </w:pPr>
      <w:r>
        <w:rPr>
          <w:rFonts w:ascii="Arial" w:hAnsi="Arial"/>
          <w:sz w:val="22"/>
        </w:rPr>
        <w:t xml:space="preserve">They should have. I don't know why. </w:t>
      </w:r>
    </w:p>
    <w:p>
      <w:pPr>
        <w:spacing w:after="0"/>
      </w:pPr>
    </w:p>
    <w:p>
      <w:pPr>
        <w:spacing w:after="0"/>
      </w:pPr>
      <w:r>
        <w:rPr>
          <w:rFonts w:ascii="Arial" w:hAnsi="Arial"/>
          <w:b/>
          <w:sz w:val="22"/>
        </w:rPr>
        <w:t xml:space="preserve">host  </w:t>
      </w:r>
      <w:r>
        <w:rPr>
          <w:rFonts w:ascii="Arial" w:hAnsi="Arial"/>
          <w:color w:val="5D7284"/>
          <w:sz w:val="22"/>
        </w:rPr>
        <w:t>02:28</w:t>
      </w:r>
    </w:p>
    <w:p>
      <w:pPr>
        <w:spacing w:after="0"/>
      </w:pPr>
      <w:r>
        <w:rPr>
          <w:rFonts w:ascii="Arial" w:hAnsi="Arial"/>
          <w:sz w:val="22"/>
        </w:rPr>
        <w:t>did. They did the gore, they did the bush gore quickly, because they knew that this was important, it would determine who is going to be the next president of the United States in Florida, we've got the same sort of thing going on except larger, we've got four or five, six different states, and they can't decide what to do the Supreme Court. Are they afraid? Or is everybody intimidated?</w:t>
      </w:r>
    </w:p>
    <w:p>
      <w:pPr>
        <w:spacing w:after="0"/>
      </w:pPr>
    </w:p>
    <w:p>
      <w:pPr>
        <w:spacing w:after="0"/>
      </w:pPr>
      <w:r>
        <w:rPr>
          <w:rFonts w:ascii="Arial" w:hAnsi="Arial"/>
          <w:b/>
          <w:sz w:val="22"/>
        </w:rPr>
        <w:t xml:space="preserve">Sidney Powell  </w:t>
      </w:r>
      <w:r>
        <w:rPr>
          <w:rFonts w:ascii="Arial" w:hAnsi="Arial"/>
          <w:color w:val="5D7284"/>
          <w:sz w:val="22"/>
        </w:rPr>
        <w:t>02:53</w:t>
      </w:r>
    </w:p>
    <w:p>
      <w:pPr>
        <w:spacing w:after="0"/>
      </w:pPr>
      <w:r>
        <w:rPr>
          <w:rFonts w:ascii="Arial" w:hAnsi="Arial"/>
          <w:sz w:val="22"/>
        </w:rPr>
        <w:t>I wish I knew the answers to that.  All I can say is we've had a complete institutional failure of all the institutions that were created in the constitution to protect the constitutional rights of the individuals against the government. And they have- every single one of them has failed us. Every branch- the executive branch failed us, the legislative branch failed us, and the judicial branch failed us. Nothing worked as it should have worked. It was all succumbed to by massive fraud, and whatever influence China and Iran and any other nefarious actor brought to bear on the process, whether it be by blackmail, or extortion, or bribery, or just some form of corruption. You know, we have a republic, we're supposed to have a republic.  And that's why we started very shortly after the election, a C4 nonprofit organization called defending the Republic, available at defending the republic.org. Because it's so important that we fight to protect our constitutional freedoms and the Bill of Rights and election integrity. I mean, we started with the election integrity cases that we've brought, like I said, one of which is still pending before the Supreme Court. But it involves much more than that- we need to be able to protect against free speech, there are a lot of suits that should have been brought, because of the ridiculous mask policy.  I mean, nobody should be breathing their own exhausts. We don't plug the exhaust of the car into the into the passenger compartment. But here we have humans forced to breed their own exhaust, which is causing all kinds of medical issues from eye infections, strep throat, thrush, any number of illnesses have caught people have suffered with because of the masks. No, and what we seem to be dealing with or a cross between authoritarian dick titres and absolute fascist. And a lot of people don't understand what fascism is, but it's the use of corporations to enforce public policy that's contrary to the will of the people. And that's exactly what we have going on here. As soon as the airline started mandating masks on everybody, I realized we had gone full fascist. Oh, and that's happening with other corporations, too.  I mean, the whole department of justice perfected that 8-10 years ago, when they did what they called Operation choke point. They put pressure on the banks to deny banking services, to pawn shops, certain pharmaceutical companies, they had a list of about 30 different entities. And they put pressure on the banks to deny them services, because even though their services were perfectly lawful, and in many instances constitutionally protected, the Obama administration didn't like them. Well, the new administration, the Trump administration ended that policy, but guess what? The corp- the corporation's continued doing it, and now they're doing it even worse. That's why Facebook and Twitter and all of those companies have deplatformed people. It's It's the ultimate fascism for the policies of the left.</w:t>
      </w:r>
    </w:p>
    <w:p>
      <w:pPr>
        <w:spacing w:after="0"/>
      </w:pPr>
    </w:p>
    <w:p>
      <w:pPr>
        <w:spacing w:after="0"/>
      </w:pPr>
      <w:r>
        <w:rPr>
          <w:rFonts w:ascii="Arial" w:hAnsi="Arial"/>
          <w:b/>
          <w:sz w:val="22"/>
        </w:rPr>
        <w:t xml:space="preserve">host  </w:t>
      </w:r>
      <w:r>
        <w:rPr>
          <w:rFonts w:ascii="Arial" w:hAnsi="Arial"/>
          <w:color w:val="5D7284"/>
          <w:sz w:val="22"/>
        </w:rPr>
        <w:t>06:30</w:t>
      </w:r>
    </w:p>
    <w:p>
      <w:pPr>
        <w:spacing w:after="0"/>
      </w:pPr>
      <w:r>
        <w:rPr>
          <w:rFonts w:ascii="Arial" w:hAnsi="Arial"/>
          <w:sz w:val="22"/>
        </w:rPr>
        <w:t>Talking with Sidney Powell. Is it game over and what is defending the republic? What is your I don't watch your whole game plan that you don't want to give away all of your game plan? I'm not. I'm not Tucker Carlson trying to get all the answers before you go to the court. No, no, I want Is there a game plan where we the people can help you? Because this is about us. It's about our country. It's about our lives, our livelihood, and the fact that freedom, we don't want to be Venezuela. What can we do to help?</w:t>
      </w:r>
    </w:p>
    <w:p>
      <w:pPr>
        <w:spacing w:after="0"/>
      </w:pPr>
    </w:p>
    <w:p>
      <w:pPr>
        <w:spacing w:after="0"/>
      </w:pPr>
      <w:r>
        <w:rPr>
          <w:rFonts w:ascii="Arial" w:hAnsi="Arial"/>
          <w:b/>
          <w:sz w:val="22"/>
        </w:rPr>
        <w:t xml:space="preserve">Sidney Powell  </w:t>
      </w:r>
      <w:r>
        <w:rPr>
          <w:rFonts w:ascii="Arial" w:hAnsi="Arial"/>
          <w:color w:val="5D7284"/>
          <w:sz w:val="22"/>
        </w:rPr>
        <w:t>07:04</w:t>
      </w:r>
    </w:p>
    <w:p>
      <w:pPr>
        <w:spacing w:after="0"/>
      </w:pPr>
      <w:r>
        <w:rPr>
          <w:rFonts w:ascii="Arial" w:hAnsi="Arial"/>
          <w:sz w:val="22"/>
        </w:rPr>
        <w:t>Well, Erskine, we are going to mount a grassroots effort. We want to mobilize and organize the 80 million people who were just had their votes totally suppressed. By all the fraud, that is the real voter suppression that happened in this country, the votes of We the People 80 million of us who voted for President Trump just had our rights suppressed. And frankly, we were robbed. And we are going to continue to pursue litigation in the courts. And we want to help people get get organized to do things to ensure election integrity in the future, to pursue litigation that needs to be pursued, and to really rebuild a grassroots effort and restore a culture of freedom in this country. And we will have a C4- which DefendingTheRepublic.org is right now. We're going to incorporate a C3- a charitable contribution arm to it. And we are going to start a super PAC and also</w:t>
      </w:r>
    </w:p>
    <w:p>
      <w:pPr>
        <w:spacing w:after="0"/>
      </w:pPr>
    </w:p>
    <w:p>
      <w:pPr>
        <w:spacing w:after="0"/>
      </w:pPr>
      <w:r>
        <w:rPr>
          <w:rFonts w:ascii="Arial" w:hAnsi="Arial"/>
          <w:b/>
          <w:sz w:val="22"/>
        </w:rPr>
        <w:t xml:space="preserve">host  </w:t>
      </w:r>
      <w:r>
        <w:rPr>
          <w:rFonts w:ascii="Arial" w:hAnsi="Arial"/>
          <w:color w:val="5D7284"/>
          <w:sz w:val="22"/>
        </w:rPr>
        <w:t>08:13</w:t>
      </w:r>
    </w:p>
    <w:p>
      <w:pPr>
        <w:spacing w:after="0"/>
      </w:pPr>
      <w:r>
        <w:rPr>
          <w:rFonts w:ascii="Arial" w:hAnsi="Arial"/>
          <w:sz w:val="22"/>
        </w:rPr>
        <w:t>the republic.com- restoretherepublicpac.com</w:t>
      </w:r>
    </w:p>
    <w:p>
      <w:pPr>
        <w:spacing w:after="0"/>
      </w:pPr>
    </w:p>
    <w:p>
      <w:pPr>
        <w:spacing w:after="0"/>
      </w:pPr>
      <w:r>
        <w:rPr>
          <w:rFonts w:ascii="Arial" w:hAnsi="Arial"/>
          <w:b/>
          <w:sz w:val="22"/>
        </w:rPr>
        <w:t xml:space="preserve">Sidney Powell  </w:t>
      </w:r>
      <w:r>
        <w:rPr>
          <w:rFonts w:ascii="Arial" w:hAnsi="Arial"/>
          <w:color w:val="5D7284"/>
          <w:sz w:val="22"/>
        </w:rPr>
        <w:t>08:18</w:t>
      </w:r>
    </w:p>
    <w:p>
      <w:pPr>
        <w:spacing w:after="0"/>
      </w:pPr>
      <w:r>
        <w:rPr>
          <w:rFonts w:ascii="Arial" w:hAnsi="Arial"/>
          <w:sz w:val="22"/>
        </w:rPr>
        <w:t>Actually, we're gonna- we're gonna pick a different name for it. It's I think it's gonna be Defending The Republic Pac, Inc. But we're very close on on all of it.</w:t>
      </w:r>
    </w:p>
    <w:p>
      <w:pPr>
        <w:spacing w:after="0"/>
      </w:pPr>
    </w:p>
    <w:p>
      <w:pPr>
        <w:spacing w:after="0"/>
      </w:pPr>
      <w:r>
        <w:rPr>
          <w:rFonts w:ascii="Arial" w:hAnsi="Arial"/>
          <w:b/>
          <w:sz w:val="22"/>
        </w:rPr>
        <w:t xml:space="preserve">host  </w:t>
      </w:r>
      <w:r>
        <w:rPr>
          <w:rFonts w:ascii="Arial" w:hAnsi="Arial"/>
          <w:color w:val="5D7284"/>
          <w:sz w:val="22"/>
        </w:rPr>
        <w:t>08:28</w:t>
      </w:r>
    </w:p>
    <w:p>
      <w:pPr>
        <w:spacing w:after="0"/>
      </w:pPr>
      <w:r>
        <w:rPr>
          <w:rFonts w:ascii="Arial" w:hAnsi="Arial"/>
          <w:sz w:val="22"/>
        </w:rPr>
        <w:t>Very strange interview where he said, we've got the best fraudulent campaign ever. I think it's something like that, where he actually</w:t>
      </w:r>
    </w:p>
    <w:p>
      <w:pPr>
        <w:spacing w:after="0"/>
      </w:pPr>
    </w:p>
    <w:p>
      <w:pPr>
        <w:spacing w:after="0"/>
      </w:pPr>
      <w:r>
        <w:rPr>
          <w:rFonts w:ascii="Arial" w:hAnsi="Arial"/>
          <w:b/>
          <w:sz w:val="22"/>
        </w:rPr>
        <w:t xml:space="preserve">Sidney Powell  </w:t>
      </w:r>
      <w:r>
        <w:rPr>
          <w:rFonts w:ascii="Arial" w:hAnsi="Arial"/>
          <w:color w:val="5D7284"/>
          <w:sz w:val="22"/>
        </w:rPr>
        <w:t>08:37</w:t>
      </w:r>
    </w:p>
    <w:p>
      <w:pPr>
        <w:spacing w:after="0"/>
      </w:pPr>
      <w:r>
        <w:rPr>
          <w:rFonts w:ascii="Arial" w:hAnsi="Arial"/>
          <w:sz w:val="22"/>
        </w:rPr>
        <w:t>the best voter fraud organization ever. Yeah, when his dementia filter failed. Yeah, right, exactly what he said. And he was right. And that's exactly what happened. I mean, they were blatant about it. They were absolutely blatant about it. They took the two worst possible candidates. Kamala Harris didn't even win a primary.</w:t>
      </w:r>
    </w:p>
    <w:p>
      <w:pPr>
        <w:spacing w:after="0"/>
      </w:pPr>
    </w:p>
    <w:p>
      <w:pPr>
        <w:spacing w:after="0"/>
      </w:pPr>
      <w:r>
        <w:rPr>
          <w:rFonts w:ascii="Arial" w:hAnsi="Arial"/>
          <w:b/>
          <w:sz w:val="22"/>
        </w:rPr>
        <w:t xml:space="preserve">host  </w:t>
      </w:r>
      <w:r>
        <w:rPr>
          <w:rFonts w:ascii="Arial" w:hAnsi="Arial"/>
          <w:color w:val="5D7284"/>
          <w:sz w:val="22"/>
        </w:rPr>
        <w:t>09:00</w:t>
      </w:r>
    </w:p>
    <w:p>
      <w:pPr>
        <w:spacing w:after="0"/>
      </w:pPr>
      <w:r>
        <w:rPr>
          <w:rFonts w:ascii="Arial" w:hAnsi="Arial"/>
          <w:sz w:val="22"/>
        </w:rPr>
        <w:t>The primary 12%</w:t>
      </w:r>
    </w:p>
    <w:p>
      <w:pPr>
        <w:spacing w:after="0"/>
      </w:pPr>
    </w:p>
    <w:p>
      <w:pPr>
        <w:spacing w:after="0"/>
      </w:pPr>
      <w:r>
        <w:rPr>
          <w:rFonts w:ascii="Arial" w:hAnsi="Arial"/>
          <w:b/>
          <w:sz w:val="22"/>
        </w:rPr>
        <w:t xml:space="preserve">Sidney Powell  </w:t>
      </w:r>
      <w:r>
        <w:rPr>
          <w:rFonts w:ascii="Arial" w:hAnsi="Arial"/>
          <w:color w:val="5D7284"/>
          <w:sz w:val="22"/>
        </w:rPr>
        <w:t>09:03</w:t>
      </w:r>
    </w:p>
    <w:p>
      <w:pPr>
        <w:spacing w:after="0"/>
      </w:pPr>
      <w:r>
        <w:rPr>
          <w:rFonts w:ascii="Arial" w:hAnsi="Arial"/>
          <w:sz w:val="22"/>
        </w:rPr>
        <w:t>Joe Biden was mentally incompetent and is mentally incompetent. And they shut them up our nose with fraud so blatant, it was seen around the world. Their their hubris is unmatched, and apparently their their criminal power is unmatched, because they've managed to get away with it so far. It's a very sad state of affairs for people and what's supposed to be the most shining, freest country on the face of the earth to live in fear of their own government. It's the government that's supposed to be afraid of we the people because it's supposed to be our government, us or us and by us. We have simply lost all of that. And we've got to regain it. I don't know exactly what it's going to take. But we've we're starting to work on it and with great deliberation right now, and we've got to have everybody involved.  You know, I used to think I was never political. People said when I wrote the book, oh, it was a political book. I said, No, it's not. I really thought the democrats would be the ones wanting to listen to it because it's about criminal justice reform and fairness in our judicial system. But no, only the conservatives would listen, I couldn't understand that. I still don't understand that. But but that's the way it is because the others have gone so far left, and authoritarian and dictatorial and flat out fascist that we've, they've taken our freedoms away from us within a year. There were a lot of things that should have been done that weren't done, Lou, I don't think President Trump ever really got control of the, of the executive branch of government, any of it. I could not been more disappointed in the Department of Justice than I am right now. I really believed and trusted bill Barr, I thought he was a fine man. And for him, to say there was no evidence of widespread fraud tells me he simply refused to look, at the very best. That's the best interpretation I can make of that.</w:t>
      </w:r>
    </w:p>
    <w:p>
      <w:pPr>
        <w:spacing w:after="0"/>
      </w:pPr>
    </w:p>
    <w:p>
      <w:pPr>
        <w:spacing w:after="0"/>
      </w:pPr>
      <w:r>
        <w:rPr>
          <w:rFonts w:ascii="Arial" w:hAnsi="Arial"/>
          <w:b/>
          <w:sz w:val="22"/>
        </w:rPr>
        <w:t xml:space="preserve">host  </w:t>
      </w:r>
      <w:r>
        <w:rPr>
          <w:rFonts w:ascii="Arial" w:hAnsi="Arial"/>
          <w:color w:val="5D7284"/>
          <w:sz w:val="22"/>
        </w:rPr>
        <w:t>11:16</w:t>
      </w:r>
    </w:p>
    <w:p>
      <w:pPr>
        <w:spacing w:after="0"/>
      </w:pPr>
      <w:r>
        <w:rPr>
          <w:rFonts w:ascii="Arial" w:hAnsi="Arial"/>
          <w:sz w:val="22"/>
        </w:rPr>
        <w:t>That is an overly generous interpretation. overly generous, right. And then the other one is Robert Ray, the FBI Director He has.</w:t>
      </w:r>
    </w:p>
    <w:p>
      <w:pPr>
        <w:spacing w:after="0"/>
      </w:pPr>
    </w:p>
    <w:p>
      <w:pPr>
        <w:spacing w:after="0"/>
      </w:pPr>
      <w:r>
        <w:rPr>
          <w:rFonts w:ascii="Arial" w:hAnsi="Arial"/>
          <w:b/>
          <w:sz w:val="22"/>
        </w:rPr>
        <w:t xml:space="preserve">Sidney Powell  </w:t>
      </w:r>
      <w:r>
        <w:rPr>
          <w:rFonts w:ascii="Arial" w:hAnsi="Arial"/>
          <w:color w:val="5D7284"/>
          <w:sz w:val="22"/>
        </w:rPr>
        <w:t>11:30</w:t>
      </w:r>
    </w:p>
    <w:p>
      <w:pPr>
        <w:spacing w:after="0"/>
      </w:pPr>
      <w:r>
        <w:rPr>
          <w:rFonts w:ascii="Arial" w:hAnsi="Arial"/>
          <w:sz w:val="22"/>
        </w:rPr>
        <w:t>Yeah, Christopher Ray was Andrew Weissman supervisor at the Department of Justice. When I read it licensed the lie. So licensed Elias, facts were happening when the cases were happening. So yes, he is a big problem. I knew when he was appointed, he should not have been, I don't know, who gave President Trump advice on appointees, but that person should never have had that job clearly. And everything every bit of our government needs to be cleaned out from top to bottom. And that means our regular citizens, American citizens who love this country and want to follow the law, need to get active today in their local politics, and start reclaiming the country for freedom and building a culture of freedom.  We've got to get more involved in schools. If they ever open again or start start your own. We've got to get more involved in city council. I told one of my neighbors last night I said, Get 10 people together and go sit in every city council meeting and start speaking up the same thing with county commissioners meetings, get a group of you and your friends together and go to every single meeting. Watch them like a hawk. Speak up on the issues that are important to you. vote them out of office, campaign against them, get the word out to all your friends by any means available. Go to the new social media platforms that are not restricting speech. Follow me on telegram at Sidney Powell S I D N E Y  P O W E L L- the picture is the one of me in General Flynn, with the lightning bolt strike behind the white behind Congress that somebody made a meme out off for conservative treehouse, that's another site to follow is Conservative Treehouse, you'll get some truth there. The Epoch Times is good. Everybody should help support the Epoch Times. It's probably our own only free, Independent newspaper right now. And they do offer it in print as well as online.  We've got to look for sources that will give us the truth. There's so many citizen journalists out there now that are really good. We've just got to keep looking for the truth and making and insisting that our local courts and federal courts follow the law. We've got to speak up. One American news is the only one that's been willing to fight dominion. Dominion voting systems that has now sued me for $1.2 or 3 billion and smartmatic is sued me for $2.7 billion in a court in New York. I understand I haven't seen the lawsuit yet or anything but yeah, it's it's getting real interesting. Because it catches headlines. You know, these are headline grabbing smear campaigns dressed up as lawsuits. That's all they are. They're totally baseless. Everything I've said I have evidence for and affidavits to base it on. Yes. Yeah, it's harassment. It's an effort to suppress and silence me. It's an effort to destroy me personally. All of it is is just absolutely hideous.</w:t>
      </w:r>
    </w:p>
    <w:p>
      <w:pPr>
        <w:spacing w:after="0"/>
      </w:pPr>
    </w:p>
    <w:p>
      <w:pPr>
        <w:spacing w:after="0"/>
      </w:pPr>
      <w:r>
        <w:rPr>
          <w:rFonts w:ascii="Arial" w:hAnsi="Arial"/>
          <w:b/>
          <w:sz w:val="22"/>
        </w:rPr>
        <w:t xml:space="preserve">host  </w:t>
      </w:r>
      <w:r>
        <w:rPr>
          <w:rFonts w:ascii="Arial" w:hAnsi="Arial"/>
          <w:color w:val="5D7284"/>
          <w:sz w:val="22"/>
        </w:rPr>
        <w:t>14:47</w:t>
      </w:r>
    </w:p>
    <w:p>
      <w:pPr>
        <w:spacing w:after="0"/>
      </w:pPr>
      <w:r>
        <w:rPr>
          <w:rFonts w:ascii="Arial" w:hAnsi="Arial"/>
          <w:sz w:val="22"/>
        </w:rPr>
        <w:t>Do they even have an office a more they were hiding and changing their offices for a long time?</w:t>
      </w:r>
    </w:p>
    <w:p>
      <w:pPr>
        <w:spacing w:after="0"/>
      </w:pPr>
    </w:p>
    <w:p>
      <w:pPr>
        <w:spacing w:after="0"/>
      </w:pPr>
      <w:r>
        <w:rPr>
          <w:rFonts w:ascii="Arial" w:hAnsi="Arial"/>
          <w:b/>
          <w:sz w:val="22"/>
        </w:rPr>
        <w:t xml:space="preserve">Sidney Powell  </w:t>
      </w:r>
      <w:r>
        <w:rPr>
          <w:rFonts w:ascii="Arial" w:hAnsi="Arial"/>
          <w:color w:val="5D7284"/>
          <w:sz w:val="22"/>
        </w:rPr>
        <w:t>14:52</w:t>
      </w:r>
    </w:p>
    <w:p>
      <w:pPr>
        <w:spacing w:after="0"/>
      </w:pPr>
      <w:r>
        <w:rPr>
          <w:rFonts w:ascii="Arial" w:hAnsi="Arial"/>
          <w:sz w:val="22"/>
        </w:rPr>
        <w:t>Oh, yeah. Within a week of the election, the same week of the election. They moved their offices across town, shredding trucks were leaving their offices like crazy and in Denver, Colorado. And I don't think I'd even mentioned Dominion by then.</w:t>
      </w:r>
    </w:p>
    <w:p>
      <w:pPr>
        <w:spacing w:after="0"/>
      </w:pPr>
    </w:p>
    <w:p>
      <w:pPr>
        <w:spacing w:after="0"/>
      </w:pPr>
      <w:r>
        <w:rPr>
          <w:rFonts w:ascii="Arial" w:hAnsi="Arial"/>
          <w:b/>
          <w:sz w:val="22"/>
        </w:rPr>
        <w:t xml:space="preserve">host  </w:t>
      </w:r>
      <w:r>
        <w:rPr>
          <w:rFonts w:ascii="Arial" w:hAnsi="Arial"/>
          <w:color w:val="5D7284"/>
          <w:sz w:val="22"/>
        </w:rPr>
        <w:t>15:09</w:t>
      </w:r>
    </w:p>
    <w:p>
      <w:pPr>
        <w:spacing w:after="0"/>
      </w:pPr>
      <w:r>
        <w:rPr>
          <w:rFonts w:ascii="Arial" w:hAnsi="Arial"/>
          <w:sz w:val="22"/>
        </w:rPr>
        <w:t>No,</w:t>
      </w:r>
    </w:p>
    <w:p>
      <w:pPr>
        <w:spacing w:after="0"/>
      </w:pPr>
    </w:p>
    <w:p>
      <w:pPr>
        <w:spacing w:after="0"/>
      </w:pPr>
      <w:r>
        <w:rPr>
          <w:rFonts w:ascii="Arial" w:hAnsi="Arial"/>
          <w:b/>
          <w:sz w:val="22"/>
        </w:rPr>
        <w:t xml:space="preserve">Sidney Powell  </w:t>
      </w:r>
      <w:r>
        <w:rPr>
          <w:rFonts w:ascii="Arial" w:hAnsi="Arial"/>
          <w:color w:val="5D7284"/>
          <w:sz w:val="22"/>
        </w:rPr>
        <w:t>15:10</w:t>
      </w:r>
    </w:p>
    <w:p>
      <w:pPr>
        <w:spacing w:after="0"/>
      </w:pPr>
      <w:r>
        <w:rPr>
          <w:rFonts w:ascii="Arial" w:hAnsi="Arial"/>
          <w:sz w:val="22"/>
        </w:rPr>
        <w:t>there's a lot going on there.</w:t>
      </w:r>
    </w:p>
    <w:p>
      <w:pPr>
        <w:spacing w:after="0"/>
      </w:pPr>
    </w:p>
    <w:p>
      <w:pPr>
        <w:spacing w:after="0"/>
      </w:pPr>
      <w:r>
        <w:rPr>
          <w:rFonts w:ascii="Arial" w:hAnsi="Arial"/>
          <w:b/>
          <w:sz w:val="22"/>
        </w:rPr>
        <w:t xml:space="preserve">host  </w:t>
      </w:r>
      <w:r>
        <w:rPr>
          <w:rFonts w:ascii="Arial" w:hAnsi="Arial"/>
          <w:color w:val="5D7284"/>
          <w:sz w:val="22"/>
        </w:rPr>
        <w:t>15:14</w:t>
      </w:r>
    </w:p>
    <w:p>
      <w:pPr>
        <w:spacing w:after="0"/>
      </w:pPr>
      <w:r>
        <w:rPr>
          <w:rFonts w:ascii="Arial" w:hAnsi="Arial"/>
          <w:sz w:val="22"/>
        </w:rPr>
        <w:t>Now, let me ask you a real quick question. If you had been able to have stopped Wiseman, and you had a token before the bar of New York, why did they not take his license?</w:t>
      </w:r>
    </w:p>
    <w:p>
      <w:pPr>
        <w:spacing w:after="0"/>
      </w:pPr>
    </w:p>
    <w:p>
      <w:pPr>
        <w:spacing w:after="0"/>
      </w:pPr>
      <w:r>
        <w:rPr>
          <w:rFonts w:ascii="Arial" w:hAnsi="Arial"/>
          <w:b/>
          <w:sz w:val="22"/>
        </w:rPr>
        <w:t xml:space="preserve">Sidney Powell  </w:t>
      </w:r>
      <w:r>
        <w:rPr>
          <w:rFonts w:ascii="Arial" w:hAnsi="Arial"/>
          <w:color w:val="5D7284"/>
          <w:sz w:val="22"/>
        </w:rPr>
        <w:t>15:29</w:t>
      </w:r>
    </w:p>
    <w:p>
      <w:pPr>
        <w:spacing w:after="0"/>
      </w:pPr>
      <w:r>
        <w:rPr>
          <w:rFonts w:ascii="Arial" w:hAnsi="Arial"/>
          <w:sz w:val="22"/>
        </w:rPr>
        <w:t>Well, because the Department of Justice was defending him. The New York bar was obviously working in concert to try to protect him. And they sent the grievance to the Department of Justice Office of professional responsibility to decide it. without even telling us that's what they were doing when the Department of Justice was representing Weissman. So of course, they found they found no problem there. Yes.  Yep. Yep, it was, if I hadn't seen it myself, I'm not sure I would have believed that. But I wrote the book to warn people about what was happening, because when I saw it with my own eyes, I was, I just couldn't believe what I was seeing. And I couldn't believe the court system wouldn't fix it. And now it's just gotten 100 times worse.</w:t>
      </w:r>
    </w:p>
    <w:p>
      <w:pPr>
        <w:spacing w:after="0"/>
      </w:pPr>
    </w:p>
    <w:p>
      <w:pPr>
        <w:spacing w:after="0"/>
      </w:pPr>
      <w:r>
        <w:rPr>
          <w:rFonts w:ascii="Arial" w:hAnsi="Arial"/>
          <w:b/>
          <w:sz w:val="22"/>
        </w:rPr>
        <w:t xml:space="preserve">host  </w:t>
      </w:r>
      <w:r>
        <w:rPr>
          <w:rFonts w:ascii="Arial" w:hAnsi="Arial"/>
          <w:color w:val="5D7284"/>
          <w:sz w:val="22"/>
        </w:rPr>
        <w:t>16:20</w:t>
      </w:r>
    </w:p>
    <w:p>
      <w:pPr>
        <w:spacing w:after="0"/>
      </w:pPr>
      <w:r>
        <w:rPr>
          <w:rFonts w:ascii="Arial" w:hAnsi="Arial"/>
          <w:sz w:val="22"/>
        </w:rPr>
        <w:t>The canary and the coal mine</w:t>
      </w:r>
    </w:p>
    <w:p>
      <w:pPr>
        <w:spacing w:after="0"/>
      </w:pPr>
    </w:p>
    <w:p>
      <w:pPr>
        <w:spacing w:after="0"/>
      </w:pPr>
      <w:r>
        <w:rPr>
          <w:rFonts w:ascii="Arial" w:hAnsi="Arial"/>
          <w:b/>
          <w:sz w:val="22"/>
        </w:rPr>
        <w:t xml:space="preserve">Sidney Powell  </w:t>
      </w:r>
      <w:r>
        <w:rPr>
          <w:rFonts w:ascii="Arial" w:hAnsi="Arial"/>
          <w:color w:val="5D7284"/>
          <w:sz w:val="22"/>
        </w:rPr>
        <w:t>16:28</w:t>
      </w:r>
    </w:p>
    <w:p>
      <w:pPr>
        <w:spacing w:after="0"/>
      </w:pPr>
      <w:r>
        <w:rPr>
          <w:rFonts w:ascii="Arial" w:hAnsi="Arial"/>
          <w:sz w:val="22"/>
        </w:rPr>
        <w:t>I do because they're more of us than there are of them. The key thing for me, or skin is their refusal to allow independent inspection of the voting machines. There's a federal law that requires every county every voting company, whatever, to maintain all records for 22 months after an election, that is for the purpose of enabling a complete audit of whatever went on in the election, so we can ensure and make people, you know, perfectly comfortable in the validity of their vote in this country. That is one of the hallmarks of a free society is the security of our individual votes.  One citizen, one vote. That's the way it's supposed to be. That's what the Supreme Court said years ago, the fact that they will not let that Dominion esns any of the companies, whoever they are, will not let an independent Audit and Inspection happened by computer experts of their systems, tells me all I need to know about how fraudulent those machines were they were running an algorithm. We have testimony of that in multiple places, but multiple people, including forensic experts, who did get to get into the machines in Antrim, county, Michigan. And we know from several other counties that were investigated that a certain number of votes were flipped. And it was roughly a 26%, if I remember correctly, vote flip for Biden.  Yeah, and you have votes coming out in with decimal points. Well, it doesn't work that way. You don't divide a vote between two people in any way, shape or form. Either Biden got the whole vote, or Trump got the whole vote. But the votes come out with percentage points with decimal points. That tells you right there, there was an algorithm running in the machine that changed the votes. And their machines, their own manual, their own manual advertises the ability to do that.  Yeah, and they were hooked up to the internet. Nothing is supposed to be done to the machines, I think it's within 30 days before an election. And yet, all of these machines, many of them were hooked up to internet access with thumb drives different things loaded to them. It was it was a massive, very well planned, and very well orchestrated operation.</w:t>
      </w:r>
    </w:p>
    <w:p>
      <w:pPr>
        <w:spacing w:after="0"/>
      </w:pPr>
    </w:p>
    <w:p>
      <w:pPr>
        <w:spacing w:after="0"/>
      </w:pPr>
      <w:r>
        <w:rPr>
          <w:rFonts w:ascii="Arial" w:hAnsi="Arial"/>
          <w:b/>
          <w:sz w:val="22"/>
        </w:rPr>
        <w:t xml:space="preserve">host  </w:t>
      </w:r>
      <w:r>
        <w:rPr>
          <w:rFonts w:ascii="Arial" w:hAnsi="Arial"/>
          <w:color w:val="5D7284"/>
          <w:sz w:val="22"/>
        </w:rPr>
        <w:t>19:04</w:t>
      </w:r>
    </w:p>
    <w:p>
      <w:pPr>
        <w:spacing w:after="0"/>
      </w:pPr>
      <w:r>
        <w:rPr>
          <w:rFonts w:ascii="Arial" w:hAnsi="Arial"/>
          <w:sz w:val="22"/>
        </w:rPr>
        <w:t>The machines were not the machines were not encrypted with servers in Serbia, Canada, the US and Spain. They were not encrypted, hooked up to the internet. And it's obvious, it's very clear, I think you've got proof that China was able to connect into the machines.</w:t>
      </w:r>
    </w:p>
    <w:p>
      <w:pPr>
        <w:spacing w:after="0"/>
      </w:pPr>
    </w:p>
    <w:p>
      <w:pPr>
        <w:spacing w:after="0"/>
      </w:pPr>
      <w:r>
        <w:rPr>
          <w:rFonts w:ascii="Arial" w:hAnsi="Arial"/>
          <w:b/>
          <w:sz w:val="22"/>
        </w:rPr>
        <w:t xml:space="preserve">Sidney Powell  </w:t>
      </w:r>
      <w:r>
        <w:rPr>
          <w:rFonts w:ascii="Arial" w:hAnsi="Arial"/>
          <w:color w:val="5D7284"/>
          <w:sz w:val="22"/>
        </w:rPr>
        <w:t>19:23</w:t>
      </w:r>
    </w:p>
    <w:p>
      <w:pPr>
        <w:spacing w:after="0"/>
      </w:pPr>
      <w:r>
        <w:rPr>
          <w:rFonts w:ascii="Arial" w:hAnsi="Arial"/>
          <w:sz w:val="22"/>
        </w:rPr>
        <w:t>Yeah, there's a map. And it's included in one of the exhibits in our filings before the Supreme Court, which you can also see at defendingtherepublic.org or uploaded at Sidneypowell.com. And all the- a lot of the evidence is there. Not all of it because we're still collecting more but there's a ton of evidence wow attached to our filings in the Supreme Court.</w:t>
      </w:r>
    </w:p>
    <w:p>
      <w:pPr>
        <w:spacing w:after="0"/>
      </w:pPr>
    </w:p>
    <w:p>
      <w:pPr>
        <w:spacing w:after="0"/>
      </w:pPr>
      <w:r>
        <w:rPr>
          <w:rFonts w:ascii="Arial" w:hAnsi="Arial"/>
          <w:b/>
          <w:sz w:val="22"/>
        </w:rPr>
        <w:t xml:space="preserve">host  </w:t>
      </w:r>
      <w:r>
        <w:rPr>
          <w:rFonts w:ascii="Arial" w:hAnsi="Arial"/>
          <w:color w:val="5D7284"/>
          <w:sz w:val="22"/>
        </w:rPr>
        <w:t>19:47</w:t>
      </w:r>
    </w:p>
    <w:p>
      <w:pPr>
        <w:spacing w:after="0"/>
      </w:pPr>
      <w:r>
        <w:rPr>
          <w:rFonts w:ascii="Arial" w:hAnsi="Arial"/>
          <w:sz w:val="22"/>
        </w:rPr>
        <w:t>Incredible Iran, China both had access to our voting system at the time that they were was made and -oh my God. We'll be right back?</w:t>
      </w:r>
    </w:p>
    <w:p>
      <w:pPr>
        <w:spacing w:after="0"/>
      </w:pPr>
    </w:p>
    <w:p>
      <w:pPr>
        <w:spacing w:after="0"/>
      </w:pPr>
      <w:r>
        <w:rPr>
          <w:rFonts w:ascii="Arial" w:hAnsi="Arial"/>
          <w:b/>
          <w:sz w:val="22"/>
        </w:rPr>
        <w:t xml:space="preserve">Sidney Powell  </w:t>
      </w:r>
      <w:r>
        <w:rPr>
          <w:rFonts w:ascii="Arial" w:hAnsi="Arial"/>
          <w:color w:val="5D7284"/>
          <w:sz w:val="22"/>
        </w:rPr>
        <w:t>20:02</w:t>
      </w:r>
    </w:p>
    <w:p>
      <w:pPr>
        <w:spacing w:after="0"/>
      </w:pPr>
      <w:r>
        <w:rPr>
          <w:rFonts w:ascii="Arial" w:hAnsi="Arial"/>
          <w:sz w:val="22"/>
        </w:rPr>
        <w:t>If we can't straighten this out now- they just stole the United States of America, they stole the presidency of the United States of America. Right? If they can do that, how can how can you trust any election ever and if they won't let you inspect the machines, which should be readily auditable by forensic examination, look, there's a massive fight going on right now in Maricopa County, where they're using to allow access to the machines. They've been subpoenaed. And everything else the Maricopa County Board is refusing to comply with lawful subpoenas because they know that that whole election was just as dirty as it can be.  And you can correlate the massive vote spikes for Biden, with the fake counterfeit ballots being run through the machine multiple times. That happened in Georgia, for example, there were like 150,000 Biden votes injected at 1:30 in the morning or something when you see Ruby Freeman pulling a suitcase of pristine ballots out from under the table, and counting after they'd lied to everybody and told him they had to go home because of a water pipe burst. In the arena that was proven a lie. There's videotape of them running the same batch of ballots through the machine three times. There's another good video on my telegram site. I can't remember the name of the video, but it's only 16 or 17 minutes that shows the data- the irrefutable data- just data which doesn't lie, in at least three states, showing how the votes spiked for Biden in the wee hours of the morning. And that correlates to the fraudulent ballots being brought in. Georgia claims it did an audit. baloney it didn't do a full audit. It did a very small percentage, and it ran the same counterfeit ballasts through the same rigged machines</w:t>
      </w:r>
    </w:p>
    <w:p>
      <w:pPr>
        <w:spacing w:after="0"/>
      </w:pPr>
    </w:p>
    <w:p>
      <w:pPr>
        <w:spacing w:after="0"/>
      </w:pPr>
      <w:r>
        <w:rPr>
          <w:rFonts w:ascii="Arial" w:hAnsi="Arial"/>
          <w:b/>
          <w:sz w:val="22"/>
        </w:rPr>
        <w:t xml:space="preserve">host  </w:t>
      </w:r>
      <w:r>
        <w:rPr>
          <w:rFonts w:ascii="Arial" w:hAnsi="Arial"/>
          <w:color w:val="5D7284"/>
          <w:sz w:val="22"/>
        </w:rPr>
        <w:t>22:01</w:t>
      </w:r>
    </w:p>
    <w:p>
      <w:pPr>
        <w:spacing w:after="0"/>
      </w:pPr>
      <w:r>
        <w:rPr>
          <w:rFonts w:ascii="Arial" w:hAnsi="Arial"/>
          <w:sz w:val="22"/>
        </w:rPr>
        <w:t>are trying in Maricopa County. That's why the legislature wanted this. Now, if the election should be overturned, and you still have confidence that could be don't you?</w:t>
      </w:r>
    </w:p>
    <w:p>
      <w:pPr>
        <w:spacing w:after="0"/>
      </w:pPr>
    </w:p>
    <w:p>
      <w:pPr>
        <w:spacing w:after="0"/>
      </w:pPr>
      <w:r>
        <w:rPr>
          <w:rFonts w:ascii="Arial" w:hAnsi="Arial"/>
          <w:b/>
          <w:sz w:val="22"/>
        </w:rPr>
        <w:t xml:space="preserve">Sidney Powell  </w:t>
      </w:r>
      <w:r>
        <w:rPr>
          <w:rFonts w:ascii="Arial" w:hAnsi="Arial"/>
          <w:color w:val="5D7284"/>
          <w:sz w:val="22"/>
        </w:rPr>
        <w:t>22:12</w:t>
      </w:r>
    </w:p>
    <w:p>
      <w:pPr>
        <w:spacing w:after="0"/>
      </w:pPr>
      <w:r>
        <w:rPr>
          <w:rFonts w:ascii="Arial" w:hAnsi="Arial"/>
          <w:sz w:val="22"/>
        </w:rPr>
        <w:t>It should be- I know that much. That's always my test what should happen? And then that's what you try to make happen because it should. There's no way this country should operate under the next four years, with an illegi-a  completely truly illegitimately fraudulently elected president. We had to listen to that for four years with respect to Trump, who was elected despite the vote rigging that no doubt happened then as well. But there were so many people that poured out for him, he did manage to win. And now we know this election was fraudulent. Three fourths of the American public understands that and we're sitting here with a a president who truly was not elected by a lawful vote.</w:t>
      </w:r>
    </w:p>
    <w:p>
      <w:pPr>
        <w:spacing w:after="0"/>
      </w:pPr>
    </w:p>
    <w:p>
      <w:pPr>
        <w:spacing w:after="0"/>
      </w:pPr>
      <w:r>
        <w:rPr>
          <w:rFonts w:ascii="Arial" w:hAnsi="Arial"/>
          <w:b/>
          <w:sz w:val="22"/>
        </w:rPr>
        <w:t xml:space="preserve">host  </w:t>
      </w:r>
      <w:r>
        <w:rPr>
          <w:rFonts w:ascii="Arial" w:hAnsi="Arial"/>
          <w:color w:val="5D7284"/>
          <w:sz w:val="22"/>
        </w:rPr>
        <w:t>22:55</w:t>
      </w:r>
    </w:p>
    <w:p>
      <w:pPr>
        <w:spacing w:after="0"/>
      </w:pPr>
      <w:r>
        <w:rPr>
          <w:rFonts w:ascii="Arial" w:hAnsi="Arial"/>
          <w:sz w:val="22"/>
        </w:rPr>
        <w:t>Wow. How do you get rid of a president who after he is installed? That's a very, very difficult question. One that I hope is</w:t>
      </w:r>
    </w:p>
    <w:p>
      <w:pPr>
        <w:spacing w:after="0"/>
      </w:pPr>
    </w:p>
    <w:p>
      <w:pPr>
        <w:spacing w:after="0"/>
      </w:pPr>
      <w:r>
        <w:rPr>
          <w:rFonts w:ascii="Arial" w:hAnsi="Arial"/>
          <w:b/>
          <w:sz w:val="22"/>
        </w:rPr>
        <w:t xml:space="preserve">Sidney Powell  </w:t>
      </w:r>
      <w:r>
        <w:rPr>
          <w:rFonts w:ascii="Arial" w:hAnsi="Arial"/>
          <w:color w:val="5D7284"/>
          <w:sz w:val="22"/>
        </w:rPr>
        <w:t>23:03</w:t>
      </w:r>
    </w:p>
    <w:p>
      <w:pPr>
        <w:spacing w:after="0"/>
      </w:pPr>
      <w:r>
        <w:rPr>
          <w:rFonts w:ascii="Arial" w:hAnsi="Arial"/>
          <w:sz w:val="22"/>
        </w:rPr>
        <w:t>unprecedented, but the Supreme, the supreme court could do it if they have the integrity and the courage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